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D19A" w14:textId="0F0C7553" w:rsidR="00D313D7" w:rsidRDefault="00855110" w:rsidP="00D313D7">
      <w:pPr>
        <w:pStyle w:val="KTHTitel"/>
        <w:tabs>
          <w:tab w:val="left" w:pos="5474"/>
        </w:tabs>
        <w:rPr>
          <w:sz w:val="44"/>
          <w:szCs w:val="4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17EB8E75" wp14:editId="6C575861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771525" cy="771525"/>
            <wp:effectExtent l="0" t="0" r="9525" b="9525"/>
            <wp:wrapSquare wrapText="bothSides"/>
            <wp:docPr id="4" name="Bildobjekt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44"/>
            <w:szCs w:val="44"/>
          </w:rPr>
          <w:alias w:val="Logga"/>
          <w:tag w:val="Logga"/>
          <w:id w:val="1492287659"/>
          <w:showingPlcHdr/>
          <w:picture/>
        </w:sdtPr>
        <w:sdtContent>
          <w:r w:rsidR="00B0088F">
            <w:rPr>
              <w:noProof/>
              <w:sz w:val="44"/>
              <w:szCs w:val="44"/>
              <w:lang w:val="sv-SE" w:eastAsia="sv-SE"/>
            </w:rPr>
            <w:drawing>
              <wp:inline distT="0" distB="0" distL="0" distR="0" wp14:anchorId="3C384E81" wp14:editId="1FFC66EF">
                <wp:extent cx="3443844" cy="914400"/>
                <wp:effectExtent l="0" t="0" r="4445" b="0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384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</w:p>
    <w:p w14:paraId="60F5BD02" w14:textId="77777777" w:rsidR="00D313D7" w:rsidRDefault="00000000" w:rsidP="00D313D7">
      <w:pPr>
        <w:pStyle w:val="KTHTitel"/>
        <w:tabs>
          <w:tab w:val="left" w:pos="5474"/>
        </w:tabs>
        <w:rPr>
          <w:sz w:val="44"/>
          <w:szCs w:val="44"/>
        </w:rPr>
      </w:pPr>
      <w:sdt>
        <w:sdtPr>
          <w:rPr>
            <w:sz w:val="44"/>
            <w:szCs w:val="44"/>
          </w:rPr>
          <w:id w:val="1989363445"/>
          <w:placeholder>
            <w:docPart w:val="113CBFBAAE2A4175B4925AF25A94CBF4"/>
          </w:placeholder>
          <w:showingPlcHdr/>
          <w:text/>
        </w:sdtPr>
        <w:sdtContent>
          <w:r w:rsidR="00D313D7" w:rsidRPr="00270E0A">
            <w:rPr>
              <w:rStyle w:val="PlaceholderText"/>
              <w:sz w:val="44"/>
              <w:szCs w:val="44"/>
            </w:rPr>
            <w:t>Title for the degree project</w:t>
          </w:r>
        </w:sdtContent>
      </w:sdt>
      <w:r w:rsidR="00D313D7">
        <w:rPr>
          <w:sz w:val="44"/>
          <w:szCs w:val="44"/>
        </w:rPr>
        <w:tab/>
      </w:r>
    </w:p>
    <w:p w14:paraId="7730E2D4" w14:textId="2CB77E94" w:rsidR="00317D59" w:rsidRPr="00270E0A" w:rsidRDefault="00000000" w:rsidP="00167FBB">
      <w:pPr>
        <w:pStyle w:val="BodyText"/>
        <w:tabs>
          <w:tab w:val="left" w:pos="347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13508688"/>
          <w:placeholder>
            <w:docPart w:val="11443096D72E445AA274897514EE90B7"/>
          </w:placeholder>
          <w:showingPlcHdr/>
          <w:text/>
        </w:sdtPr>
        <w:sdtContent>
          <w:r w:rsidR="00167FBB" w:rsidRPr="00270E0A">
            <w:rPr>
              <w:rStyle w:val="PlaceholderText"/>
              <w:b/>
              <w:sz w:val="28"/>
              <w:szCs w:val="28"/>
            </w:rPr>
            <w:t>Name of the company/organisation</w:t>
          </w:r>
        </w:sdtContent>
      </w:sdt>
      <w:r w:rsidR="00167FBB" w:rsidRPr="00270E0A">
        <w:rPr>
          <w:b/>
          <w:sz w:val="28"/>
          <w:szCs w:val="28"/>
        </w:rPr>
        <w:tab/>
      </w:r>
      <w:r w:rsidR="00B0088F">
        <w:rPr>
          <w:b/>
          <w:sz w:val="28"/>
          <w:szCs w:val="28"/>
        </w:rPr>
        <w:tab/>
      </w:r>
      <w:r w:rsidR="00B0088F">
        <w:rPr>
          <w:b/>
          <w:sz w:val="28"/>
          <w:szCs w:val="28"/>
        </w:rPr>
        <w:tab/>
      </w:r>
    </w:p>
    <w:p w14:paraId="75B5EBCF" w14:textId="1191C4AA" w:rsidR="0036126D" w:rsidRPr="00D313D7" w:rsidRDefault="00F6181A" w:rsidP="008D6054">
      <w:pPr>
        <w:pStyle w:val="BodyText"/>
        <w:tabs>
          <w:tab w:val="left" w:pos="3475"/>
          <w:tab w:val="left" w:pos="5856"/>
        </w:tabs>
      </w:pPr>
      <w:r>
        <w:rPr>
          <w:b/>
        </w:rPr>
        <w:t>Background</w:t>
      </w:r>
      <w:r w:rsidR="00270E0A">
        <w:rPr>
          <w:b/>
        </w:rPr>
        <w:br/>
      </w:r>
      <w:sdt>
        <w:sdtPr>
          <w:rPr>
            <w:szCs w:val="22"/>
          </w:rPr>
          <w:id w:val="-1026403468"/>
          <w:placeholder>
            <w:docPart w:val="65CB82C529144981875E7115C7ADBA1F"/>
          </w:placeholder>
          <w:showingPlcHdr/>
          <w:text/>
        </w:sdtPr>
        <w:sdtContent>
          <w:r w:rsidR="000F5725" w:rsidRPr="00CC3B40">
            <w:rPr>
              <w:rStyle w:val="PlaceholderText"/>
              <w:rFonts w:cs="Calibri"/>
              <w:szCs w:val="22"/>
            </w:rPr>
            <w:t>Describe the</w:t>
          </w:r>
          <w:r w:rsidR="00B0088F" w:rsidRPr="00CC3B40">
            <w:rPr>
              <w:rStyle w:val="PlaceholderText"/>
              <w:rFonts w:cs="Calibri"/>
              <w:szCs w:val="22"/>
            </w:rPr>
            <w:t xml:space="preserve"> background for the</w:t>
          </w:r>
          <w:r w:rsidR="000F5725" w:rsidRPr="00CC3B40">
            <w:rPr>
              <w:rStyle w:val="PlaceholderText"/>
              <w:rFonts w:cs="Calibri"/>
              <w:szCs w:val="22"/>
            </w:rPr>
            <w:t xml:space="preserve"> proposal</w:t>
          </w:r>
          <w:r w:rsidR="007C0045" w:rsidRPr="00CC3B40">
            <w:rPr>
              <w:rStyle w:val="PlaceholderText"/>
              <w:rFonts w:cs="Calibri"/>
              <w:szCs w:val="22"/>
            </w:rPr>
            <w:t xml:space="preserve"> and also a short description of the organisation</w:t>
          </w:r>
        </w:sdtContent>
      </w:sdt>
      <w:r w:rsidR="00317D59" w:rsidRPr="00270E0A">
        <w:rPr>
          <w:sz w:val="20"/>
        </w:rPr>
        <w:tab/>
      </w:r>
    </w:p>
    <w:p w14:paraId="5ED8D280" w14:textId="00239238" w:rsidR="00167FBB" w:rsidRPr="00317D59" w:rsidRDefault="007C0045" w:rsidP="00167FBB">
      <w:pPr>
        <w:pStyle w:val="BodyText"/>
        <w:rPr>
          <w:b/>
        </w:rPr>
      </w:pPr>
      <w:r>
        <w:rPr>
          <w:b/>
        </w:rPr>
        <w:t>Problem d</w:t>
      </w:r>
      <w:r w:rsidR="00F6181A">
        <w:rPr>
          <w:b/>
        </w:rPr>
        <w:t>escription</w:t>
      </w:r>
      <w:r w:rsidR="00651491">
        <w:rPr>
          <w:b/>
        </w:rPr>
        <w:t>, tasks,</w:t>
      </w:r>
      <w:r w:rsidR="00B20B90">
        <w:rPr>
          <w:b/>
        </w:rPr>
        <w:t xml:space="preserve"> and goals</w:t>
      </w:r>
      <w:r w:rsidR="00270E0A">
        <w:rPr>
          <w:b/>
        </w:rPr>
        <w:br/>
      </w:r>
      <w:sdt>
        <w:sdtPr>
          <w:id w:val="92133212"/>
          <w:placeholder>
            <w:docPart w:val="4ACBD5B89FF0481F8D42D0E703CAD5E7"/>
          </w:placeholder>
          <w:showingPlcHdr/>
          <w:text/>
        </w:sdtPr>
        <w:sdtContent>
          <w:r w:rsidR="00167FBB" w:rsidRPr="00270E0A">
            <w:rPr>
              <w:rStyle w:val="PlaceholderText"/>
            </w:rPr>
            <w:t xml:space="preserve">Describe the </w:t>
          </w:r>
          <w:r>
            <w:rPr>
              <w:rStyle w:val="PlaceholderText"/>
            </w:rPr>
            <w:t>problem and the overall goals</w:t>
          </w:r>
        </w:sdtContent>
      </w:sdt>
    </w:p>
    <w:p w14:paraId="6ADB786C" w14:textId="4DC4FE10" w:rsidR="00FE3C95" w:rsidRPr="00D313D7" w:rsidRDefault="00FE3C95" w:rsidP="00FE3C95">
      <w:pPr>
        <w:pStyle w:val="BodyText"/>
        <w:tabs>
          <w:tab w:val="left" w:pos="3475"/>
          <w:tab w:val="left" w:pos="5856"/>
        </w:tabs>
        <w:rPr>
          <w:b/>
        </w:rPr>
      </w:pPr>
      <w:r w:rsidRPr="00D313D7">
        <w:rPr>
          <w:b/>
        </w:rPr>
        <w:t>Type of degree project (can be both)</w:t>
      </w:r>
      <w:r w:rsidRPr="00D313D7">
        <w:rPr>
          <w:b/>
        </w:rPr>
        <w:tab/>
        <w:t>Language for the thesis</w:t>
      </w:r>
      <w:r w:rsidRPr="00D313D7">
        <w:rPr>
          <w:b/>
        </w:rPr>
        <w:tab/>
      </w:r>
      <w:r w:rsidRPr="00D313D7">
        <w:rPr>
          <w:b/>
        </w:rPr>
        <w:br/>
      </w:r>
      <w:r w:rsidRPr="00D313D7">
        <w:t>Master (20 weeks):</w:t>
      </w:r>
      <w:sdt>
        <w:sdtPr>
          <w:id w:val="210307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5">
            <w:rPr>
              <w:rFonts w:ascii="MS Gothic" w:eastAsia="MS Gothic" w:hAnsi="MS Gothic" w:hint="eastAsia"/>
            </w:rPr>
            <w:t>☐</w:t>
          </w:r>
        </w:sdtContent>
      </w:sdt>
      <w:r w:rsidRPr="00D313D7">
        <w:tab/>
      </w:r>
      <w:r w:rsidRPr="00D313D7">
        <w:tab/>
        <w:t>Swedish:</w:t>
      </w:r>
      <w:sdt>
        <w:sdtPr>
          <w:id w:val="213991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3D7">
            <w:rPr>
              <w:rFonts w:ascii="MS Gothic" w:eastAsia="MS Gothic" w:hAnsi="MS Gothic" w:hint="eastAsia"/>
            </w:rPr>
            <w:t>☐</w:t>
          </w:r>
        </w:sdtContent>
      </w:sdt>
      <w:r w:rsidRPr="00D313D7">
        <w:t xml:space="preserve"> and/or English:</w:t>
      </w:r>
      <w:sdt>
        <w:sdtPr>
          <w:id w:val="-132873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3D7">
            <w:rPr>
              <w:rFonts w:ascii="MS Gothic" w:eastAsia="MS Gothic" w:hAnsi="MS Gothic" w:hint="eastAsia"/>
            </w:rPr>
            <w:t>☐</w:t>
          </w:r>
        </w:sdtContent>
      </w:sdt>
      <w:r w:rsidRPr="00D313D7">
        <w:tab/>
      </w:r>
      <w:r w:rsidRPr="00D313D7">
        <w:br/>
        <w:t>Bachelor</w:t>
      </w:r>
      <w:r w:rsidR="00CC15DB">
        <w:t>/Högskoleingenjör</w:t>
      </w:r>
      <w:r w:rsidRPr="00D313D7">
        <w:t xml:space="preserve"> (10 weeks): </w:t>
      </w:r>
      <w:sdt>
        <w:sdtPr>
          <w:id w:val="-195678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3D7">
            <w:rPr>
              <w:rFonts w:ascii="MS Gothic" w:eastAsia="MS Gothic" w:hAnsi="MS Gothic" w:hint="eastAsia"/>
            </w:rPr>
            <w:t>☐</w:t>
          </w:r>
        </w:sdtContent>
      </w:sdt>
      <w:r w:rsidRPr="00D313D7">
        <w:tab/>
      </w:r>
      <w:r w:rsidRPr="00D313D7">
        <w:tab/>
      </w:r>
    </w:p>
    <w:p w14:paraId="3DCABEDF" w14:textId="71F7D93B" w:rsidR="00FE3C95" w:rsidRPr="000F5725" w:rsidRDefault="00FE3C95" w:rsidP="00FE3C95">
      <w:pPr>
        <w:pStyle w:val="BodyText"/>
        <w:rPr>
          <w:b/>
        </w:rPr>
      </w:pPr>
      <w:r w:rsidRPr="00D313D7">
        <w:rPr>
          <w:b/>
        </w:rPr>
        <w:t>Is Swedish a language requirement?</w:t>
      </w:r>
      <w:r w:rsidRPr="00D313D7">
        <w:rPr>
          <w:b/>
        </w:rPr>
        <w:tab/>
      </w:r>
      <w:r w:rsidRPr="00D313D7">
        <w:rPr>
          <w:b/>
        </w:rPr>
        <w:br/>
      </w:r>
      <w:r w:rsidRPr="00D313D7">
        <w:t>Yes:</w:t>
      </w:r>
      <w:sdt>
        <w:sdtPr>
          <w:id w:val="138128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3D7">
            <w:rPr>
              <w:rFonts w:ascii="MS Gothic" w:eastAsia="MS Gothic" w:hAnsi="MS Gothic" w:hint="eastAsia"/>
            </w:rPr>
            <w:t>☐</w:t>
          </w:r>
        </w:sdtContent>
      </w:sdt>
      <w:r w:rsidRPr="00D313D7">
        <w:tab/>
      </w:r>
      <w:r w:rsidRPr="00D313D7">
        <w:tab/>
      </w:r>
      <w:r w:rsidRPr="00D313D7">
        <w:br/>
        <w:t xml:space="preserve">No: </w:t>
      </w:r>
      <w:sdt>
        <w:sdtPr>
          <w:id w:val="-53712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3D7">
            <w:rPr>
              <w:rFonts w:ascii="MS Gothic" w:eastAsia="MS Gothic" w:hAnsi="MS Gothic" w:hint="eastAsia"/>
            </w:rPr>
            <w:t>☐</w:t>
          </w:r>
        </w:sdtContent>
      </w:sdt>
      <w:r w:rsidRPr="00D313D7">
        <w:br/>
        <w:t>No, but Swedish is a requirement for future employment:</w:t>
      </w:r>
      <w:sdt>
        <w:sdtPr>
          <w:id w:val="95513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3D7">
            <w:rPr>
              <w:rFonts w:ascii="MS Gothic" w:eastAsia="MS Gothic" w:hAnsi="MS Gothic" w:hint="eastAsia"/>
            </w:rPr>
            <w:t>☐</w:t>
          </w:r>
        </w:sdtContent>
      </w:sdt>
      <w:r w:rsidRPr="00D313D7">
        <w:br/>
      </w:r>
      <w:r w:rsidRPr="00D313D7">
        <w:rPr>
          <w:b/>
        </w:rPr>
        <w:br/>
        <w:t>Possibility to work from our office</w:t>
      </w:r>
      <w:r w:rsidRPr="00D313D7">
        <w:br/>
        <w:t>Yes:</w:t>
      </w:r>
      <w:sdt>
        <w:sdtPr>
          <w:id w:val="192606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3D7">
            <w:rPr>
              <w:rFonts w:ascii="MS Gothic" w:eastAsia="MS Gothic" w:hAnsi="MS Gothic" w:hint="eastAsia"/>
            </w:rPr>
            <w:t>☐</w:t>
          </w:r>
        </w:sdtContent>
      </w:sdt>
      <w:r w:rsidRPr="00D313D7">
        <w:br/>
        <w:t>No:</w:t>
      </w:r>
      <w:sdt>
        <w:sdtPr>
          <w:id w:val="-56919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3D7">
            <w:rPr>
              <w:rFonts w:ascii="MS Gothic" w:eastAsia="MS Gothic" w:hAnsi="MS Gothic" w:hint="eastAsia"/>
            </w:rPr>
            <w:t>☐</w:t>
          </w:r>
        </w:sdtContent>
      </w:sdt>
      <w:r w:rsidRPr="00D313D7">
        <w:br/>
      </w:r>
      <w:r>
        <w:rPr>
          <w:b/>
        </w:rPr>
        <w:br/>
        <w:t>Contact person</w:t>
      </w:r>
      <w:r>
        <w:rPr>
          <w:b/>
        </w:rPr>
        <w:br/>
      </w:r>
      <w:sdt>
        <w:sdtPr>
          <w:rPr>
            <w:szCs w:val="22"/>
          </w:rPr>
          <w:id w:val="481822904"/>
          <w:placeholder>
            <w:docPart w:val="D6FFC4C109774B38B5835537BE37BCBE"/>
          </w:placeholder>
          <w:showingPlcHdr/>
          <w:text/>
        </w:sdtPr>
        <w:sdtContent>
          <w:r w:rsidRPr="00B0584A">
            <w:rPr>
              <w:rStyle w:val="PlaceholderText"/>
              <w:rFonts w:cs="Calibri"/>
              <w:szCs w:val="22"/>
            </w:rPr>
            <w:t>Name</w:t>
          </w:r>
        </w:sdtContent>
      </w:sdt>
      <w:r>
        <w:rPr>
          <w:b/>
        </w:rPr>
        <w:tab/>
      </w:r>
      <w:r>
        <w:rPr>
          <w:b/>
        </w:rPr>
        <w:tab/>
      </w:r>
      <w:sdt>
        <w:sdtPr>
          <w:id w:val="583271982"/>
          <w:placeholder>
            <w:docPart w:val="2DD2D9C538A044A196E70CBB116ECAB8"/>
          </w:placeholder>
          <w:showingPlcHdr/>
          <w:text/>
        </w:sdtPr>
        <w:sdtEndPr>
          <w:rPr>
            <w:b/>
          </w:rPr>
        </w:sdtEndPr>
        <w:sdtContent>
          <w:r w:rsidRPr="00B0584A">
            <w:rPr>
              <w:rStyle w:val="PlaceholderText"/>
            </w:rPr>
            <w:t>Role</w:t>
          </w:r>
        </w:sdtContent>
      </w:sdt>
      <w:r>
        <w:rPr>
          <w:b/>
        </w:rPr>
        <w:br/>
      </w:r>
      <w:sdt>
        <w:sdtPr>
          <w:rPr>
            <w:szCs w:val="22"/>
          </w:rPr>
          <w:id w:val="1765886827"/>
          <w:placeholder>
            <w:docPart w:val="5C5DA5D3A72540C39ECA906BAAE1E77F"/>
          </w:placeholder>
          <w:showingPlcHdr/>
          <w:text/>
        </w:sdtPr>
        <w:sdtContent>
          <w:r w:rsidRPr="00C97DEF">
            <w:rPr>
              <w:rStyle w:val="PlaceholderText"/>
              <w:rFonts w:cs="Calibri"/>
              <w:szCs w:val="22"/>
            </w:rPr>
            <w:t>Email</w:t>
          </w:r>
        </w:sdtContent>
      </w:sdt>
    </w:p>
    <w:p w14:paraId="7F390D4A" w14:textId="00A7BA07" w:rsidR="000F5725" w:rsidRDefault="000F5725" w:rsidP="00FE3C95">
      <w:pPr>
        <w:pStyle w:val="BodyText"/>
        <w:rPr>
          <w:sz w:val="24"/>
        </w:rPr>
      </w:pPr>
    </w:p>
    <w:p w14:paraId="3DE50151" w14:textId="77777777" w:rsidR="000F5725" w:rsidRDefault="000F5725" w:rsidP="000F5725">
      <w:pPr>
        <w:pStyle w:val="BodyText"/>
      </w:pPr>
    </w:p>
    <w:p w14:paraId="5D26D4E8" w14:textId="77777777" w:rsidR="00317D59" w:rsidRPr="00317D59" w:rsidRDefault="00317D59" w:rsidP="00317D59">
      <w:pPr>
        <w:pStyle w:val="BodyText"/>
      </w:pPr>
    </w:p>
    <w:sectPr w:rsidR="00317D59" w:rsidRPr="00317D59" w:rsidSect="00602FA6"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304" w:bottom="1474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CEEF" w14:textId="77777777" w:rsidR="00C23EBB" w:rsidRDefault="00C23EBB" w:rsidP="00AB37AC">
      <w:r>
        <w:separator/>
      </w:r>
    </w:p>
  </w:endnote>
  <w:endnote w:type="continuationSeparator" w:id="0">
    <w:p w14:paraId="27235577" w14:textId="77777777" w:rsidR="00C23EBB" w:rsidRDefault="00C23EB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BD76" w14:textId="77777777" w:rsidR="00ED60C1" w:rsidRDefault="00ED60C1"/>
  <w:p w14:paraId="3D4C2AF7" w14:textId="77777777"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14:paraId="5ADA69E3" w14:textId="77777777" w:rsidTr="007A0DF9">
      <w:tc>
        <w:tcPr>
          <w:tcW w:w="7994" w:type="dxa"/>
        </w:tcPr>
        <w:p w14:paraId="2E190A11" w14:textId="77777777"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11A3FAD5" w14:textId="3E7B9DDD"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CC3B40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CC3B40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081CFF43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F41F" w14:textId="77777777"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14:paraId="12FC140E" w14:textId="77777777" w:rsidTr="002F13C1">
      <w:tc>
        <w:tcPr>
          <w:tcW w:w="1134" w:type="dxa"/>
          <w:vAlign w:val="bottom"/>
        </w:tcPr>
        <w:p w14:paraId="460A44BE" w14:textId="77777777"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6B9A0731" w14:textId="77777777"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D5F0" w14:textId="77777777" w:rsidR="00C23EBB" w:rsidRDefault="00C23EBB" w:rsidP="00AB37AC">
      <w:r>
        <w:separator/>
      </w:r>
    </w:p>
  </w:footnote>
  <w:footnote w:type="continuationSeparator" w:id="0">
    <w:p w14:paraId="438D31A8" w14:textId="77777777" w:rsidR="00C23EBB" w:rsidRDefault="00C23EB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6505" w14:textId="77777777" w:rsidR="00B64A9B" w:rsidRDefault="00460588"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D741CFD" wp14:editId="3A88BC80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4512C" w14:textId="77777777" w:rsidR="00B64A9B" w:rsidRDefault="00B64A9B"/>
  <w:p w14:paraId="672AF573" w14:textId="77777777" w:rsidR="00B64A9B" w:rsidRDefault="00B64A9B"/>
  <w:p w14:paraId="76172F44" w14:textId="77777777" w:rsidR="0077255F" w:rsidRDefault="0077255F"/>
  <w:p w14:paraId="727D3285" w14:textId="77777777" w:rsidR="00B64A9B" w:rsidRDefault="00B64A9B"/>
  <w:p w14:paraId="48080B08" w14:textId="77777777" w:rsidR="00B64A9B" w:rsidRDefault="00B64A9B"/>
  <w:p w14:paraId="779C0F57" w14:textId="77777777" w:rsidR="00B64A9B" w:rsidRDefault="00B64A9B"/>
  <w:p w14:paraId="390569DA" w14:textId="77777777" w:rsidR="000C7491" w:rsidRDefault="000C7491"/>
  <w:p w14:paraId="1FBAA3BE" w14:textId="77777777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91452718">
    <w:abstractNumId w:val="10"/>
  </w:num>
  <w:num w:numId="2" w16cid:durableId="1900705010">
    <w:abstractNumId w:val="3"/>
  </w:num>
  <w:num w:numId="3" w16cid:durableId="1538857978">
    <w:abstractNumId w:val="2"/>
  </w:num>
  <w:num w:numId="4" w16cid:durableId="767581495">
    <w:abstractNumId w:val="11"/>
  </w:num>
  <w:num w:numId="5" w16cid:durableId="661929076">
    <w:abstractNumId w:val="7"/>
  </w:num>
  <w:num w:numId="6" w16cid:durableId="2019111145">
    <w:abstractNumId w:val="6"/>
  </w:num>
  <w:num w:numId="7" w16cid:durableId="1512917866">
    <w:abstractNumId w:val="8"/>
  </w:num>
  <w:num w:numId="8" w16cid:durableId="437023749">
    <w:abstractNumId w:val="9"/>
  </w:num>
  <w:num w:numId="9" w16cid:durableId="1364866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0728587">
    <w:abstractNumId w:val="15"/>
  </w:num>
  <w:num w:numId="11" w16cid:durableId="2007047313">
    <w:abstractNumId w:val="13"/>
  </w:num>
  <w:num w:numId="12" w16cid:durableId="87699910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680550286">
    <w:abstractNumId w:val="14"/>
  </w:num>
  <w:num w:numId="14" w16cid:durableId="463086319">
    <w:abstractNumId w:val="12"/>
  </w:num>
  <w:num w:numId="15" w16cid:durableId="729353066">
    <w:abstractNumId w:val="4"/>
  </w:num>
  <w:num w:numId="16" w16cid:durableId="1043747541">
    <w:abstractNumId w:val="5"/>
  </w:num>
  <w:num w:numId="17" w16cid:durableId="1083650503">
    <w:abstractNumId w:val="0"/>
  </w:num>
  <w:num w:numId="18" w16cid:durableId="192160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sDAwNjUzMjY0MbdQ0lEKTi0uzszPAykwrwUA5ph77CwAAAA="/>
  </w:docVars>
  <w:rsids>
    <w:rsidRoot w:val="00207DB9"/>
    <w:rsid w:val="00004AF0"/>
    <w:rsid w:val="00012FD0"/>
    <w:rsid w:val="00020C43"/>
    <w:rsid w:val="00031B5C"/>
    <w:rsid w:val="00037A26"/>
    <w:rsid w:val="00065F6A"/>
    <w:rsid w:val="00091269"/>
    <w:rsid w:val="00096C27"/>
    <w:rsid w:val="000A3656"/>
    <w:rsid w:val="000A456A"/>
    <w:rsid w:val="000B4D37"/>
    <w:rsid w:val="000C7491"/>
    <w:rsid w:val="000F0D78"/>
    <w:rsid w:val="000F5725"/>
    <w:rsid w:val="001055CE"/>
    <w:rsid w:val="0012465C"/>
    <w:rsid w:val="001621F9"/>
    <w:rsid w:val="00166316"/>
    <w:rsid w:val="00167FBB"/>
    <w:rsid w:val="0018642A"/>
    <w:rsid w:val="001A2CBD"/>
    <w:rsid w:val="001B142F"/>
    <w:rsid w:val="001C7D03"/>
    <w:rsid w:val="001F3547"/>
    <w:rsid w:val="00207DB9"/>
    <w:rsid w:val="00214024"/>
    <w:rsid w:val="002179BC"/>
    <w:rsid w:val="00265C94"/>
    <w:rsid w:val="00270E0A"/>
    <w:rsid w:val="002749BA"/>
    <w:rsid w:val="002A115A"/>
    <w:rsid w:val="002E47D4"/>
    <w:rsid w:val="002F10C1"/>
    <w:rsid w:val="002F5197"/>
    <w:rsid w:val="00310604"/>
    <w:rsid w:val="0031283F"/>
    <w:rsid w:val="00316142"/>
    <w:rsid w:val="00317D59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01082"/>
    <w:rsid w:val="00460588"/>
    <w:rsid w:val="00484AB4"/>
    <w:rsid w:val="00492F0D"/>
    <w:rsid w:val="004A3440"/>
    <w:rsid w:val="00516DE4"/>
    <w:rsid w:val="005233D2"/>
    <w:rsid w:val="00523FF5"/>
    <w:rsid w:val="00547786"/>
    <w:rsid w:val="00547E65"/>
    <w:rsid w:val="00572583"/>
    <w:rsid w:val="00574CF0"/>
    <w:rsid w:val="005753BC"/>
    <w:rsid w:val="0057553D"/>
    <w:rsid w:val="005A7B16"/>
    <w:rsid w:val="005A7EF6"/>
    <w:rsid w:val="005C0B09"/>
    <w:rsid w:val="005D3D52"/>
    <w:rsid w:val="005D4358"/>
    <w:rsid w:val="005D5BB2"/>
    <w:rsid w:val="005E389B"/>
    <w:rsid w:val="00602EBA"/>
    <w:rsid w:val="00602FA6"/>
    <w:rsid w:val="00611DEC"/>
    <w:rsid w:val="0061499D"/>
    <w:rsid w:val="00633A9C"/>
    <w:rsid w:val="00633E64"/>
    <w:rsid w:val="00651491"/>
    <w:rsid w:val="006574CC"/>
    <w:rsid w:val="00673AB0"/>
    <w:rsid w:val="006751AD"/>
    <w:rsid w:val="00692949"/>
    <w:rsid w:val="006A7494"/>
    <w:rsid w:val="006C3154"/>
    <w:rsid w:val="006D4652"/>
    <w:rsid w:val="006F6586"/>
    <w:rsid w:val="00730430"/>
    <w:rsid w:val="00767AAC"/>
    <w:rsid w:val="0077255F"/>
    <w:rsid w:val="007835A7"/>
    <w:rsid w:val="007871F1"/>
    <w:rsid w:val="00792464"/>
    <w:rsid w:val="007B03F4"/>
    <w:rsid w:val="007B63F8"/>
    <w:rsid w:val="007C0045"/>
    <w:rsid w:val="007D43FC"/>
    <w:rsid w:val="007F3C19"/>
    <w:rsid w:val="007F67AA"/>
    <w:rsid w:val="007F705A"/>
    <w:rsid w:val="00810196"/>
    <w:rsid w:val="00825507"/>
    <w:rsid w:val="008408F1"/>
    <w:rsid w:val="0085037D"/>
    <w:rsid w:val="00855110"/>
    <w:rsid w:val="00863257"/>
    <w:rsid w:val="008703C5"/>
    <w:rsid w:val="00873303"/>
    <w:rsid w:val="008815CA"/>
    <w:rsid w:val="008822FA"/>
    <w:rsid w:val="00886DD5"/>
    <w:rsid w:val="008905C1"/>
    <w:rsid w:val="008D2B00"/>
    <w:rsid w:val="008D6054"/>
    <w:rsid w:val="008D660C"/>
    <w:rsid w:val="008E4593"/>
    <w:rsid w:val="008F1D0C"/>
    <w:rsid w:val="00904260"/>
    <w:rsid w:val="009140DF"/>
    <w:rsid w:val="00916344"/>
    <w:rsid w:val="00922FFA"/>
    <w:rsid w:val="009361E7"/>
    <w:rsid w:val="0096014A"/>
    <w:rsid w:val="009610B2"/>
    <w:rsid w:val="00981197"/>
    <w:rsid w:val="009A0CE2"/>
    <w:rsid w:val="009A1C83"/>
    <w:rsid w:val="009A3428"/>
    <w:rsid w:val="009A59C3"/>
    <w:rsid w:val="009A6B0C"/>
    <w:rsid w:val="009E5313"/>
    <w:rsid w:val="00A011CC"/>
    <w:rsid w:val="00A0682A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AF3ED1"/>
    <w:rsid w:val="00B0088F"/>
    <w:rsid w:val="00B008FD"/>
    <w:rsid w:val="00B00BC7"/>
    <w:rsid w:val="00B02309"/>
    <w:rsid w:val="00B0584A"/>
    <w:rsid w:val="00B061D0"/>
    <w:rsid w:val="00B20B90"/>
    <w:rsid w:val="00B411DA"/>
    <w:rsid w:val="00B4734D"/>
    <w:rsid w:val="00B5121A"/>
    <w:rsid w:val="00B526D6"/>
    <w:rsid w:val="00B64A9B"/>
    <w:rsid w:val="00B65E36"/>
    <w:rsid w:val="00B73A5D"/>
    <w:rsid w:val="00B90528"/>
    <w:rsid w:val="00BA3312"/>
    <w:rsid w:val="00BA4B4E"/>
    <w:rsid w:val="00BC64D7"/>
    <w:rsid w:val="00BD10EE"/>
    <w:rsid w:val="00BE63EC"/>
    <w:rsid w:val="00C06690"/>
    <w:rsid w:val="00C23EBB"/>
    <w:rsid w:val="00C4232C"/>
    <w:rsid w:val="00C46B7C"/>
    <w:rsid w:val="00C5209A"/>
    <w:rsid w:val="00C65034"/>
    <w:rsid w:val="00C8257A"/>
    <w:rsid w:val="00C87FA2"/>
    <w:rsid w:val="00C97DEF"/>
    <w:rsid w:val="00CC15DB"/>
    <w:rsid w:val="00CC3B40"/>
    <w:rsid w:val="00CE279C"/>
    <w:rsid w:val="00CF7A0B"/>
    <w:rsid w:val="00D12512"/>
    <w:rsid w:val="00D2245B"/>
    <w:rsid w:val="00D313D7"/>
    <w:rsid w:val="00D52017"/>
    <w:rsid w:val="00D913A5"/>
    <w:rsid w:val="00D9197D"/>
    <w:rsid w:val="00DD7D4D"/>
    <w:rsid w:val="00E179F1"/>
    <w:rsid w:val="00E61118"/>
    <w:rsid w:val="00E61ED9"/>
    <w:rsid w:val="00E96F5A"/>
    <w:rsid w:val="00EA5FB4"/>
    <w:rsid w:val="00EB07F4"/>
    <w:rsid w:val="00EB1D22"/>
    <w:rsid w:val="00ED3A35"/>
    <w:rsid w:val="00ED60C1"/>
    <w:rsid w:val="00EF1D64"/>
    <w:rsid w:val="00F13942"/>
    <w:rsid w:val="00F57388"/>
    <w:rsid w:val="00F6181A"/>
    <w:rsid w:val="00F86913"/>
    <w:rsid w:val="00F91257"/>
    <w:rsid w:val="00F93B45"/>
    <w:rsid w:val="00F9408F"/>
    <w:rsid w:val="00F94E56"/>
    <w:rsid w:val="00FA2711"/>
    <w:rsid w:val="00FB7B35"/>
    <w:rsid w:val="00FC5FBC"/>
    <w:rsid w:val="00FD20A1"/>
    <w:rsid w:val="00FE3A70"/>
    <w:rsid w:val="00FE3C95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442E2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  <w:lang w:val="en-GB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43096D72E445AA274897514EE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8BE1-E319-4877-9C11-9D1B8861317B}"/>
      </w:docPartPr>
      <w:docPartBody>
        <w:p w:rsidR="008D1038" w:rsidRDefault="00797635" w:rsidP="00797635">
          <w:pPr>
            <w:pStyle w:val="11443096D72E445AA274897514EE90B75"/>
          </w:pPr>
          <w:r w:rsidRPr="00270E0A">
            <w:rPr>
              <w:rStyle w:val="PlaceholderText"/>
              <w:b/>
              <w:sz w:val="28"/>
              <w:szCs w:val="28"/>
            </w:rPr>
            <w:t>Name of the company/organisation</w:t>
          </w:r>
        </w:p>
      </w:docPartBody>
    </w:docPart>
    <w:docPart>
      <w:docPartPr>
        <w:name w:val="4ACBD5B89FF0481F8D42D0E703CA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DF3E-EDEF-4D61-9B76-3BE7781E82C5}"/>
      </w:docPartPr>
      <w:docPartBody>
        <w:p w:rsidR="008D1038" w:rsidRDefault="00797635" w:rsidP="00797635">
          <w:pPr>
            <w:pStyle w:val="4ACBD5B89FF0481F8D42D0E703CAD5E75"/>
          </w:pPr>
          <w:r w:rsidRPr="00270E0A">
            <w:rPr>
              <w:rStyle w:val="PlaceholderText"/>
            </w:rPr>
            <w:t xml:space="preserve">Describe the </w:t>
          </w:r>
          <w:r>
            <w:rPr>
              <w:rStyle w:val="PlaceholderText"/>
            </w:rPr>
            <w:t>problem and the overall goals</w:t>
          </w:r>
        </w:p>
      </w:docPartBody>
    </w:docPart>
    <w:docPart>
      <w:docPartPr>
        <w:name w:val="65CB82C529144981875E7115C7AD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15B1-5B51-44CE-9D67-16B4BC63763A}"/>
      </w:docPartPr>
      <w:docPartBody>
        <w:p w:rsidR="008D1038" w:rsidRDefault="00797635" w:rsidP="00797635">
          <w:pPr>
            <w:pStyle w:val="65CB82C529144981875E7115C7ADBA1F5"/>
          </w:pPr>
          <w:r w:rsidRPr="00CC3B40">
            <w:rPr>
              <w:rStyle w:val="PlaceholderText"/>
              <w:rFonts w:cs="Calibri"/>
              <w:szCs w:val="22"/>
            </w:rPr>
            <w:t>Describe the background for the proposal and also a short description of the organisation</w:t>
          </w:r>
        </w:p>
      </w:docPartBody>
    </w:docPart>
    <w:docPart>
      <w:docPartPr>
        <w:name w:val="113CBFBAAE2A4175B4925AF25A94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7024-9680-4B67-A623-3366F9F81081}"/>
      </w:docPartPr>
      <w:docPartBody>
        <w:p w:rsidR="002B5DD0" w:rsidRDefault="00797635" w:rsidP="00797635">
          <w:pPr>
            <w:pStyle w:val="113CBFBAAE2A4175B4925AF25A94CBF46"/>
          </w:pPr>
          <w:r w:rsidRPr="00270E0A">
            <w:rPr>
              <w:rStyle w:val="PlaceholderText"/>
              <w:sz w:val="44"/>
              <w:szCs w:val="44"/>
            </w:rPr>
            <w:t>Title for the degree project</w:t>
          </w:r>
        </w:p>
      </w:docPartBody>
    </w:docPart>
    <w:docPart>
      <w:docPartPr>
        <w:name w:val="D6FFC4C109774B38B5835537BE37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D3F-D15F-492F-BA15-A116D0E707E2}"/>
      </w:docPartPr>
      <w:docPartBody>
        <w:p w:rsidR="002B5DD0" w:rsidRDefault="00797635" w:rsidP="00797635">
          <w:pPr>
            <w:pStyle w:val="D6FFC4C109774B38B5835537BE37BCBE6"/>
          </w:pPr>
          <w:r w:rsidRPr="00B0584A">
            <w:rPr>
              <w:rStyle w:val="PlaceholderText"/>
              <w:rFonts w:cs="Calibri"/>
              <w:szCs w:val="22"/>
            </w:rPr>
            <w:t>Name</w:t>
          </w:r>
        </w:p>
      </w:docPartBody>
    </w:docPart>
    <w:docPart>
      <w:docPartPr>
        <w:name w:val="2DD2D9C538A044A196E70CBB116E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1C73-DEAB-40BC-AE4A-27AB5658A838}"/>
      </w:docPartPr>
      <w:docPartBody>
        <w:p w:rsidR="002B5DD0" w:rsidRDefault="00797635" w:rsidP="00797635">
          <w:pPr>
            <w:pStyle w:val="2DD2D9C538A044A196E70CBB116ECAB86"/>
          </w:pPr>
          <w:r w:rsidRPr="00B0584A">
            <w:rPr>
              <w:rStyle w:val="PlaceholderText"/>
            </w:rPr>
            <w:t>Role</w:t>
          </w:r>
        </w:p>
      </w:docPartBody>
    </w:docPart>
    <w:docPart>
      <w:docPartPr>
        <w:name w:val="5C5DA5D3A72540C39ECA906BAAE1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DBA2-4AFE-4724-8E64-C5FD830CFFA0}"/>
      </w:docPartPr>
      <w:docPartBody>
        <w:p w:rsidR="002B5DD0" w:rsidRDefault="00797635" w:rsidP="00797635">
          <w:pPr>
            <w:pStyle w:val="5C5DA5D3A72540C39ECA906BAAE1E77F6"/>
          </w:pPr>
          <w:r w:rsidRPr="00C97DEF">
            <w:rPr>
              <w:rStyle w:val="PlaceholderText"/>
              <w:rFonts w:cs="Calibri"/>
              <w:szCs w:val="22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0E"/>
    <w:rsid w:val="001D69FC"/>
    <w:rsid w:val="002B5DD0"/>
    <w:rsid w:val="00797005"/>
    <w:rsid w:val="00797635"/>
    <w:rsid w:val="007D0B1F"/>
    <w:rsid w:val="008D1038"/>
    <w:rsid w:val="00923E93"/>
    <w:rsid w:val="0099110E"/>
    <w:rsid w:val="00A50B9F"/>
    <w:rsid w:val="00B4646A"/>
    <w:rsid w:val="00C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635"/>
    <w:rPr>
      <w:color w:val="808080"/>
    </w:rPr>
  </w:style>
  <w:style w:type="paragraph" w:customStyle="1" w:styleId="113CBFBAAE2A4175B4925AF25A94CBF46">
    <w:name w:val="113CBFBAAE2A4175B4925AF25A94CBF46"/>
    <w:rsid w:val="00797635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val="en-GB" w:eastAsia="en-US"/>
    </w:rPr>
  </w:style>
  <w:style w:type="paragraph" w:customStyle="1" w:styleId="11443096D72E445AA274897514EE90B75">
    <w:name w:val="11443096D72E445AA274897514EE90B75"/>
    <w:rsid w:val="00797635"/>
    <w:pPr>
      <w:spacing w:after="240" w:line="260" w:lineRule="atLeast"/>
    </w:pPr>
    <w:rPr>
      <w:rFonts w:eastAsiaTheme="minorHAnsi"/>
      <w:szCs w:val="20"/>
      <w:lang w:val="en-GB" w:eastAsia="en-US"/>
    </w:rPr>
  </w:style>
  <w:style w:type="paragraph" w:customStyle="1" w:styleId="65CB82C529144981875E7115C7ADBA1F5">
    <w:name w:val="65CB82C529144981875E7115C7ADBA1F5"/>
    <w:rsid w:val="00797635"/>
    <w:pPr>
      <w:spacing w:after="240" w:line="260" w:lineRule="atLeast"/>
    </w:pPr>
    <w:rPr>
      <w:rFonts w:eastAsiaTheme="minorHAnsi"/>
      <w:szCs w:val="20"/>
      <w:lang w:val="en-GB" w:eastAsia="en-US"/>
    </w:rPr>
  </w:style>
  <w:style w:type="paragraph" w:customStyle="1" w:styleId="4ACBD5B89FF0481F8D42D0E703CAD5E75">
    <w:name w:val="4ACBD5B89FF0481F8D42D0E703CAD5E75"/>
    <w:rsid w:val="00797635"/>
    <w:pPr>
      <w:spacing w:after="240" w:line="260" w:lineRule="atLeast"/>
    </w:pPr>
    <w:rPr>
      <w:rFonts w:eastAsiaTheme="minorHAnsi"/>
      <w:szCs w:val="20"/>
      <w:lang w:val="en-GB" w:eastAsia="en-US"/>
    </w:rPr>
  </w:style>
  <w:style w:type="paragraph" w:customStyle="1" w:styleId="D6FFC4C109774B38B5835537BE37BCBE6">
    <w:name w:val="D6FFC4C109774B38B5835537BE37BCBE6"/>
    <w:rsid w:val="00797635"/>
    <w:pPr>
      <w:spacing w:after="240" w:line="260" w:lineRule="atLeast"/>
    </w:pPr>
    <w:rPr>
      <w:rFonts w:eastAsiaTheme="minorHAnsi"/>
      <w:szCs w:val="20"/>
      <w:lang w:val="en-GB" w:eastAsia="en-US"/>
    </w:rPr>
  </w:style>
  <w:style w:type="paragraph" w:customStyle="1" w:styleId="2DD2D9C538A044A196E70CBB116ECAB86">
    <w:name w:val="2DD2D9C538A044A196E70CBB116ECAB86"/>
    <w:rsid w:val="00797635"/>
    <w:pPr>
      <w:spacing w:after="240" w:line="260" w:lineRule="atLeast"/>
    </w:pPr>
    <w:rPr>
      <w:rFonts w:eastAsiaTheme="minorHAnsi"/>
      <w:szCs w:val="20"/>
      <w:lang w:val="en-GB" w:eastAsia="en-US"/>
    </w:rPr>
  </w:style>
  <w:style w:type="paragraph" w:customStyle="1" w:styleId="5C5DA5D3A72540C39ECA906BAAE1E77F6">
    <w:name w:val="5C5DA5D3A72540C39ECA906BAAE1E77F6"/>
    <w:rsid w:val="00797635"/>
    <w:pPr>
      <w:spacing w:after="240" w:line="260" w:lineRule="atLeast"/>
    </w:pPr>
    <w:rPr>
      <w:rFonts w:eastAsiaTheme="minorHAnsi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3" ma:contentTypeDescription="Skapa ett nytt dokument." ma:contentTypeScope="" ma:versionID="04f9f2e7956307090e60346b777c5f6f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3feb95759ca2807acc76f5e7b33eb519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F06E9-73F5-46CB-9AFA-537911B92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482EE-FB31-4AF8-A96C-7E37A8C1D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9AE94-5496-4D09-9B1A-43A7835B8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BCDEE-330F-47BD-A0B8-E8078DB6B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102</Words>
  <Characters>530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Jansson</dc:creator>
  <cp:lastModifiedBy>Emil Jansson</cp:lastModifiedBy>
  <cp:revision>32</cp:revision>
  <dcterms:created xsi:type="dcterms:W3CDTF">2022-05-21T12:00:00Z</dcterms:created>
  <dcterms:modified xsi:type="dcterms:W3CDTF">2023-05-22T12:12:00Z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  <property fmtid="{D5CDD505-2E9C-101B-9397-08002B2CF9AE}" pid="3" name="GrammarlyDocumentId">
    <vt:lpwstr>e504d9bc6ac93a8fa11636564d361bb9a1c7ec90e58ca7ab48a93e6ec430c26a</vt:lpwstr>
  </property>
</Properties>
</file>